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135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Лепнина И.А.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Лепнина Игоря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6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7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Лепнин И.А.1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4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15 000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>386230280015629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Лепнин И.А.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Лепнина И.А.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55770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23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копией протокола 86 ХМ № 478194 от 2 декабря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18810386230280015629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15 0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17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12 февраля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Лепнин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12 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карточка операции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Лепнина И.А.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Лепнина И.А.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15 0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Лепнина И.А.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Лепнину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Лепнина Игоря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30 000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 тысяч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0412365400235002512420134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0412365400235002512420134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30 000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25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PassportDatagrp-27rplc-9">
    <w:name w:val="cat-PassportData grp-27 rplc-9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Addressgrp-2rplc-13">
    <w:name w:val="cat-Address grp-2 rplc-13"/>
    <w:basedOn w:val="DefaultParagraphFont"/>
  </w:style>
  <w:style w:type="character" w:customStyle="1" w:styleId="cat-Addressgrp-4rplc-17">
    <w:name w:val="cat-Address grp-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